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176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Рыбакова Валерия Васильевича, </w:t>
      </w:r>
      <w:r>
        <w:rPr>
          <w:rStyle w:val="cat-ExternalSystemDefinedgrp-2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и проживающего по адресу: </w:t>
      </w:r>
      <w:r>
        <w:rPr>
          <w:rStyle w:val="cat-UserDefinedgrp-2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Рыбаков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27.01.2024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26.01.2024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27.11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Рыбаков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16.11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Рыбаков В.В</w:t>
      </w:r>
      <w:r>
        <w:rPr>
          <w:rFonts w:ascii="Times New Roman" w:eastAsia="Times New Roman" w:hAnsi="Times New Roman" w:cs="Times New Roman"/>
          <w:sz w:val="26"/>
          <w:szCs w:val="26"/>
        </w:rPr>
        <w:t>. признал событие и вину в совершении административного правонарушения, инв</w:t>
      </w:r>
      <w:r>
        <w:rPr>
          <w:rFonts w:ascii="Times New Roman" w:eastAsia="Times New Roman" w:hAnsi="Times New Roman" w:cs="Times New Roman"/>
          <w:sz w:val="26"/>
          <w:szCs w:val="26"/>
        </w:rPr>
        <w:t>алидом 1 и 2 группы не является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Рыбаков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Рыбаков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6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Рыбаков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 ОР ППСП ОМВД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письменными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Рыбаков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5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16.10.2023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Рыбаков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27.11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06.02.2024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Рыбаков В.В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05.02.2024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Рыбаков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Рыбаков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26.01.2024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Рыбаков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Рыбакова В.В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срок административного задержания, 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Рыбаков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Рыбакова Валерия Васильевича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срок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семь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05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Р.В. Агзямова</w:t>
      </w: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6">
    <w:name w:val="cat-ExternalSystemDefined grp-23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UserDefinedgrp-24rplc-13">
    <w:name w:val="cat-UserDefined grp-24 rplc-13"/>
    <w:basedOn w:val="DefaultParagraphFont"/>
  </w:style>
  <w:style w:type="character" w:customStyle="1" w:styleId="cat-UserDefinedgrp-25rplc-18">
    <w:name w:val="cat-UserDefined grp-25 rplc-18"/>
    <w:basedOn w:val="DefaultParagraphFont"/>
  </w:style>
  <w:style w:type="character" w:customStyle="1" w:styleId="cat-UserDefinedgrp-26rplc-26">
    <w:name w:val="cat-UserDefined grp-26 rplc-26"/>
    <w:basedOn w:val="DefaultParagraphFont"/>
  </w:style>
  <w:style w:type="character" w:customStyle="1" w:styleId="cat-UserDefinedgrp-25rplc-33">
    <w:name w:val="cat-UserDefined grp-25 rplc-33"/>
    <w:basedOn w:val="DefaultParagraphFont"/>
  </w:style>
  <w:style w:type="character" w:customStyle="1" w:styleId="cat-UserDefinedgrp-27rplc-53">
    <w:name w:val="cat-UserDefined grp-27 rplc-53"/>
    <w:basedOn w:val="DefaultParagraphFont"/>
  </w:style>
  <w:style w:type="character" w:customStyle="1" w:styleId="cat-UserDefinedgrp-28rplc-56">
    <w:name w:val="cat-UserDefined grp-28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